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Селюк Эльвиры Фирдависовны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Излучинске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товерение </w:t>
      </w:r>
      <w:r>
        <w:rPr>
          <w:rFonts w:ascii="Times New Roman" w:eastAsia="Times New Roman" w:hAnsi="Times New Roman" w:cs="Times New Roman"/>
          <w:sz w:val="25"/>
          <w:szCs w:val="25"/>
        </w:rPr>
        <w:t>9901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258362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 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Мазда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>-5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явилась, о времени и месте рассмотрения дела извещена надлежащим образом, ходатайство об отложении судебного заседания не заявила, просила рассмотреть дело об административном правонарушении в ее отсутствие.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558</w:t>
      </w:r>
      <w:r>
        <w:rPr>
          <w:rFonts w:ascii="Times New Roman" w:eastAsia="Times New Roman" w:hAnsi="Times New Roman" w:cs="Times New Roman"/>
          <w:sz w:val="25"/>
          <w:szCs w:val="25"/>
        </w:rPr>
        <w:t>605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Мазда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-5, </w:t>
      </w:r>
      <w:r>
        <w:rPr>
          <w:rStyle w:val="cat-CarNumbergrp-27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</w:t>
      </w:r>
      <w:r>
        <w:rPr>
          <w:rFonts w:ascii="Times New Roman" w:eastAsia="Times New Roman" w:hAnsi="Times New Roman" w:cs="Times New Roman"/>
          <w:sz w:val="25"/>
          <w:szCs w:val="25"/>
        </w:rPr>
        <w:t>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Мазда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-5, </w:t>
      </w:r>
      <w:r>
        <w:rPr>
          <w:rStyle w:val="cat-CarNumbergrp-27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Селюк Э.Ф.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Селюк Эльвиру Фирдависовну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9rplc-6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4695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5rplc-7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CarNumbergrp-27rplc-53">
    <w:name w:val="cat-CarNumber grp-27 rplc-53"/>
    <w:basedOn w:val="DefaultParagraphFont"/>
  </w:style>
  <w:style w:type="character" w:customStyle="1" w:styleId="cat-Addressgrp-4rplc-57">
    <w:name w:val="cat-Address grp-4 rplc-57"/>
    <w:basedOn w:val="DefaultParagraphFont"/>
  </w:style>
  <w:style w:type="character" w:customStyle="1" w:styleId="cat-Addressgrp-9rplc-63">
    <w:name w:val="cat-Address grp-9 rplc-63"/>
    <w:basedOn w:val="DefaultParagraphFont"/>
  </w:style>
  <w:style w:type="character" w:customStyle="1" w:styleId="cat-Addressgrp-10rplc-67">
    <w:name w:val="cat-Address grp-10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UserDefinedgrp-35rplc-71">
    <w:name w:val="cat-UserDefined grp-35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